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5-</w:t>
      </w:r>
      <w:r>
        <w:rPr>
          <w:rFonts w:ascii="Times New Roman" w:eastAsia="Times New Roman" w:hAnsi="Times New Roman" w:cs="Times New Roman"/>
          <w:sz w:val="26"/>
          <w:szCs w:val="26"/>
        </w:rPr>
        <w:t>659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-002673-64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Морозовой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Морозова Н.М.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Морозова Н.М. </w:t>
      </w:r>
      <w:r>
        <w:rPr>
          <w:rFonts w:ascii="Times New Roman" w:eastAsia="Times New Roman" w:hAnsi="Times New Roman" w:cs="Times New Roman"/>
          <w:sz w:val="26"/>
          <w:szCs w:val="26"/>
        </w:rPr>
        <w:t>извещённая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</w:t>
      </w:r>
      <w:r>
        <w:rPr>
          <w:rFonts w:ascii="Times New Roman" w:eastAsia="Times New Roman" w:hAnsi="Times New Roman" w:cs="Times New Roman"/>
          <w:sz w:val="25"/>
          <w:szCs w:val="25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Морозовой Н.М.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Морозовой Н.М.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 № </w:t>
      </w:r>
      <w:r>
        <w:rPr>
          <w:rStyle w:val="cat-UserDefinedgrp-40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 уплачен </w:t>
      </w:r>
      <w:r>
        <w:rPr>
          <w:rStyle w:val="cat-UserDefinedgrp-41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Морозовой Н.М.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Морозовой Н.М.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Морозову </w:t>
      </w:r>
      <w:r>
        <w:rPr>
          <w:rStyle w:val="cat-UserDefinedgrp-42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3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0412365400675006592420166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4rplc-5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9rplc-22">
    <w:name w:val="cat-UserDefined grp-39 rplc-22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41rplc-36">
    <w:name w:val="cat-UserDefined grp-41 rplc-36"/>
    <w:basedOn w:val="DefaultParagraphFont"/>
  </w:style>
  <w:style w:type="character" w:customStyle="1" w:styleId="cat-UserDefinedgrp-42rplc-40">
    <w:name w:val="cat-UserDefined grp-42 rplc-40"/>
    <w:basedOn w:val="DefaultParagraphFont"/>
  </w:style>
  <w:style w:type="character" w:customStyle="1" w:styleId="cat-UserDefinedgrp-43rplc-42">
    <w:name w:val="cat-UserDefined grp-43 rplc-42"/>
    <w:basedOn w:val="DefaultParagraphFont"/>
  </w:style>
  <w:style w:type="character" w:customStyle="1" w:styleId="cat-UserDefinedgrp-44rplc-53">
    <w:name w:val="cat-UserDefined grp-44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